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clima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Relampaguea    </w:t>
      </w:r>
      <w:r>
        <w:t xml:space="preserve">   Está húmedo    </w:t>
      </w:r>
      <w:r>
        <w:t xml:space="preserve">   Está nublado    </w:t>
      </w:r>
      <w:r>
        <w:t xml:space="preserve">   Llueve    </w:t>
      </w:r>
      <w:r>
        <w:t xml:space="preserve">   Nieva    </w:t>
      </w:r>
      <w:r>
        <w:t xml:space="preserve">   Hace mal tiempo    </w:t>
      </w:r>
      <w:r>
        <w:t xml:space="preserve">   Hace frio    </w:t>
      </w:r>
      <w:r>
        <w:t xml:space="preserve">   Hace viento    </w:t>
      </w:r>
      <w:r>
        <w:t xml:space="preserve">   Hace fresco    </w:t>
      </w:r>
      <w:r>
        <w:t xml:space="preserve">   Hace calor    </w:t>
      </w:r>
      <w:r>
        <w:t xml:space="preserve">   Hace sol    </w:t>
      </w:r>
      <w:r>
        <w:t xml:space="preserve">   Hace buen tiempo    </w:t>
      </w:r>
      <w:r>
        <w:t xml:space="preserve">   Qué tiempo hace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clima</dc:title>
  <dcterms:created xsi:type="dcterms:W3CDTF">2021-10-11T06:03:22Z</dcterms:created>
  <dcterms:modified xsi:type="dcterms:W3CDTF">2021-10-11T06:03:22Z</dcterms:modified>
</cp:coreProperties>
</file>