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clima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glaciers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greenhouse gases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the seasons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switch off an appliance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switch off the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be responsible?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important pollinators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floods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General colourful flora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when you cut trees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white goods in the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hurricane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droughts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agriculture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retain hear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come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right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non-renewable energy 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happens when too many greenhouse gases are released?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planet we live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 this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livestock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melting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disappearing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children climb it in the 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affects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clima</dc:title>
  <dcterms:created xsi:type="dcterms:W3CDTF">2021-10-11T06:03:51Z</dcterms:created>
  <dcterms:modified xsi:type="dcterms:W3CDTF">2021-10-11T06:03:51Z</dcterms:modified>
</cp:coreProperties>
</file>