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clima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happens during winter, small ice crystals that fall to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rain?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the weather like in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"cool" weather in spanish?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humid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do leaves turn brown or red?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heavy clouds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Bright with sunlight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does it snow?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cloud that touches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do flowers start to bloom?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storm in spanish?</w:t>
            </w:r>
          </w:p>
        </w:tc>
      </w:tr>
    </w:tbl>
    <w:p>
      <w:pPr>
        <w:pStyle w:val="WordBankMedium"/>
      </w:pPr>
      <w:r>
        <w:t xml:space="preserve">   Primavera    </w:t>
      </w:r>
      <w:r>
        <w:t xml:space="preserve">   invierno    </w:t>
      </w:r>
      <w:r>
        <w:t xml:space="preserve">   lluvia    </w:t>
      </w:r>
      <w:r>
        <w:t xml:space="preserve">    otoño    </w:t>
      </w:r>
      <w:r>
        <w:t xml:space="preserve">   tormenta    </w:t>
      </w:r>
      <w:r>
        <w:t xml:space="preserve">   calor    </w:t>
      </w:r>
      <w:r>
        <w:t xml:space="preserve">   fresco    </w:t>
      </w:r>
      <w:r>
        <w:t xml:space="preserve">   nieve    </w:t>
      </w:r>
      <w:r>
        <w:t xml:space="preserve">   niebla    </w:t>
      </w:r>
      <w:r>
        <w:t xml:space="preserve">   viento    </w:t>
      </w:r>
      <w:r>
        <w:t xml:space="preserve">   humedo    </w:t>
      </w:r>
      <w:r>
        <w:t xml:space="preserve">   soleado    </w:t>
      </w:r>
      <w:r>
        <w:t xml:space="preserve">   nublado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clima </dc:title>
  <dcterms:created xsi:type="dcterms:W3CDTF">2022-01-17T03:30:02Z</dcterms:created>
  <dcterms:modified xsi:type="dcterms:W3CDTF">2022-01-17T03:30:02Z</dcterms:modified>
</cp:coreProperties>
</file>