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Los dientes    </w:t>
      </w:r>
      <w:r>
        <w:t xml:space="preserve">   el tobillo    </w:t>
      </w:r>
      <w:r>
        <w:t xml:space="preserve">   la rodilla    </w:t>
      </w:r>
      <w:r>
        <w:t xml:space="preserve">   la uña    </w:t>
      </w:r>
      <w:r>
        <w:t xml:space="preserve">   las cejas    </w:t>
      </w:r>
      <w:r>
        <w:t xml:space="preserve">   la boca    </w:t>
      </w:r>
      <w:r>
        <w:t xml:space="preserve">   el codo    </w:t>
      </w:r>
      <w:r>
        <w:t xml:space="preserve">   la mano    </w:t>
      </w:r>
      <w:r>
        <w:t xml:space="preserve">   Los dedos    </w:t>
      </w:r>
      <w:r>
        <w:t xml:space="preserve">   La muñeca    </w:t>
      </w:r>
      <w:r>
        <w:t xml:space="preserve">   El cuello    </w:t>
      </w:r>
      <w:r>
        <w:t xml:space="preserve">   Los ojos    </w:t>
      </w:r>
      <w:r>
        <w:t xml:space="preserve">   Las orejas    </w:t>
      </w:r>
      <w:r>
        <w:t xml:space="preserve">   La cabeza    </w:t>
      </w:r>
      <w:r>
        <w:t xml:space="preserve">   Los pies    </w:t>
      </w:r>
      <w:r>
        <w:t xml:space="preserve">   La nariz    </w:t>
      </w:r>
      <w:r>
        <w:t xml:space="preserve">   El menton    </w:t>
      </w:r>
      <w:r>
        <w:t xml:space="preserve">   La quijada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</dc:title>
  <dcterms:created xsi:type="dcterms:W3CDTF">2021-10-11T06:03:00Z</dcterms:created>
  <dcterms:modified xsi:type="dcterms:W3CDTF">2021-10-11T06:03:00Z</dcterms:modified>
</cp:coreProperties>
</file>