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dia de clase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practico    </w:t>
      </w:r>
      <w:r>
        <w:t xml:space="preserve">   interesante    </w:t>
      </w:r>
      <w:r>
        <w:t xml:space="preserve">   favorita    </w:t>
      </w:r>
      <w:r>
        <w:t xml:space="preserve">   divertida    </w:t>
      </w:r>
      <w:r>
        <w:t xml:space="preserve">   facil    </w:t>
      </w:r>
      <w:r>
        <w:t xml:space="preserve">   dificil    </w:t>
      </w:r>
      <w:r>
        <w:t xml:space="preserve">   aburrida    </w:t>
      </w:r>
      <w:r>
        <w:t xml:space="preserve">   necesito    </w:t>
      </w:r>
      <w:r>
        <w:t xml:space="preserve">   diccionario    </w:t>
      </w:r>
      <w:r>
        <w:t xml:space="preserve">   carpeta de tres argollas    </w:t>
      </w:r>
      <w:r>
        <w:t xml:space="preserve">   calculadora    </w:t>
      </w:r>
      <w:r>
        <w:t xml:space="preserve">   decima    </w:t>
      </w:r>
      <w:r>
        <w:t xml:space="preserve">   novena    </w:t>
      </w:r>
      <w:r>
        <w:t xml:space="preserve">   octaba    </w:t>
      </w:r>
      <w:r>
        <w:t xml:space="preserve">   septima    </w:t>
      </w:r>
      <w:r>
        <w:t xml:space="preserve">   sexta    </w:t>
      </w:r>
      <w:r>
        <w:t xml:space="preserve">   quinta    </w:t>
      </w:r>
      <w:r>
        <w:t xml:space="preserve">   cuarta    </w:t>
      </w:r>
      <w:r>
        <w:t xml:space="preserve">   tercera    </w:t>
      </w:r>
      <w:r>
        <w:t xml:space="preserve">   segunda    </w:t>
      </w:r>
      <w:r>
        <w:t xml:space="preserve">   primera    </w:t>
      </w:r>
      <w:r>
        <w:t xml:space="preserve">   tarea    </w:t>
      </w:r>
      <w:r>
        <w:t xml:space="preserve">   la hora    </w:t>
      </w:r>
      <w:r>
        <w:t xml:space="preserve">   horario    </w:t>
      </w:r>
      <w:r>
        <w:t xml:space="preserve">   tecnologia    </w:t>
      </w:r>
      <w:r>
        <w:t xml:space="preserve">   matematicas    </w:t>
      </w:r>
      <w:r>
        <w:t xml:space="preserve">   ingles    </w:t>
      </w:r>
      <w:r>
        <w:t xml:space="preserve">   educacion fisica    </w:t>
      </w:r>
      <w:r>
        <w:t xml:space="preserve">   ciencias sociales    </w:t>
      </w:r>
      <w:r>
        <w:t xml:space="preserve">   ciencias naturales    </w:t>
      </w:r>
      <w:r>
        <w:t xml:space="preserve">   arte    </w:t>
      </w:r>
      <w:r>
        <w:t xml:space="preserve">   almuerzo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dia de clase</dc:title>
  <dcterms:created xsi:type="dcterms:W3CDTF">2021-10-11T06:02:25Z</dcterms:created>
  <dcterms:modified xsi:type="dcterms:W3CDTF">2021-10-11T06:02:25Z</dcterms:modified>
</cp:coreProperties>
</file>