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futuro de verbos regulares y el futuro de verbos irregulares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nosotros poner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uds.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ellos saber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salir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nosotros aprender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ellas viajar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ellos abrir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ud. lavarse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ud.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querir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uds. venir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futuro de verbos regulares y el futuro de verbos irregulares</dc:title>
  <dcterms:created xsi:type="dcterms:W3CDTF">2021-10-11T06:02:57Z</dcterms:created>
  <dcterms:modified xsi:type="dcterms:W3CDTF">2021-10-11T06:02:57Z</dcterms:modified>
</cp:coreProperties>
</file>