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 futuro de verbos regulares y el futuro de verbos irregulares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 poder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nosotros poner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ella decir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uds. hacer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ellos saber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tu salir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nosotros aprender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ellas viajar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nosotros 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ellos abrir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ud. lavarse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ud. poder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tu tener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 querir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 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uds. venir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futuro de verbos regulares y el futuro de verbos irregulares</dc:title>
  <dcterms:created xsi:type="dcterms:W3CDTF">2021-10-11T06:02:58Z</dcterms:created>
  <dcterms:modified xsi:type="dcterms:W3CDTF">2021-10-11T06:02:58Z</dcterms:modified>
</cp:coreProperties>
</file>