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medio ambiente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tirar    </w:t>
      </w:r>
      <w:r>
        <w:t xml:space="preserve">   plantar    </w:t>
      </w:r>
      <w:r>
        <w:t xml:space="preserve">   arboles    </w:t>
      </w:r>
      <w:r>
        <w:t xml:space="preserve">   apagar las luces    </w:t>
      </w:r>
      <w:r>
        <w:t xml:space="preserve">   ducharse    </w:t>
      </w:r>
      <w:r>
        <w:t xml:space="preserve">   coche    </w:t>
      </w:r>
      <w:r>
        <w:t xml:space="preserve">   andar    </w:t>
      </w:r>
      <w:r>
        <w:t xml:space="preserve">   la contaminación del aire    </w:t>
      </w:r>
      <w:r>
        <w:t xml:space="preserve">   las especies amenazadas    </w:t>
      </w:r>
      <w:r>
        <w:t xml:space="preserve">   ecosistema    </w:t>
      </w:r>
      <w:r>
        <w:t xml:space="preserve">   el calentamiento global    </w:t>
      </w:r>
      <w:r>
        <w:t xml:space="preserve">   transporte público    </w:t>
      </w:r>
      <w:r>
        <w:t xml:space="preserve">   gastar    </w:t>
      </w:r>
      <w:r>
        <w:t xml:space="preserve">   malgastar    </w:t>
      </w:r>
      <w:r>
        <w:t xml:space="preserve">   reducir    </w:t>
      </w:r>
      <w:r>
        <w:t xml:space="preserve">   reciclar    </w:t>
      </w:r>
      <w:r>
        <w:t xml:space="preserve">   proteger    </w:t>
      </w:r>
      <w:r>
        <w:t xml:space="preserve">   consumir    </w:t>
      </w:r>
      <w:r>
        <w:t xml:space="preserve">   atascos    </w:t>
      </w:r>
      <w:r>
        <w:t xml:space="preserve">   tráfico    </w:t>
      </w:r>
      <w:r>
        <w:t xml:space="preserve">   basura    </w:t>
      </w:r>
      <w:r>
        <w:t xml:space="preserve">   contaminación    </w:t>
      </w:r>
      <w:r>
        <w:t xml:space="preserve">   fábricas    </w:t>
      </w:r>
      <w:r>
        <w:t xml:space="preserve">   la sequía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medio ambiente</dc:title>
  <dcterms:created xsi:type="dcterms:W3CDTF">2021-10-11T06:03:46Z</dcterms:created>
  <dcterms:modified xsi:type="dcterms:W3CDTF">2021-10-11T06:03:46Z</dcterms:modified>
</cp:coreProperties>
</file>