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nuevo houdini capitulo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¿Qué orden Brandon y Jamie en O'Donalds?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need your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sponge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s/he was yelling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quien piensa en las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Brandon _________  Jake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Cuál es el nombre del restaurante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desperate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¿Qué más pidió Brandon en O'Donalds?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¿Qué dice Brandon que necesita el vinagre?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 disaster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cómo es brandon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was angry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¿Qué usa Brandon para limpiar su auto?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smell, odor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Brandon se comunica por teléfono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qué explota en Brandons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vinagre olía 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nuevo houdini capitulo 5</dc:title>
  <dcterms:created xsi:type="dcterms:W3CDTF">2021-10-11T06:03:13Z</dcterms:created>
  <dcterms:modified xsi:type="dcterms:W3CDTF">2021-10-11T06:03:13Z</dcterms:modified>
</cp:coreProperties>
</file>