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otono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rastrillo    </w:t>
      </w:r>
      <w:r>
        <w:t xml:space="preserve">   lluvia    </w:t>
      </w:r>
      <w:r>
        <w:t xml:space="preserve">   arbol    </w:t>
      </w:r>
      <w:r>
        <w:t xml:space="preserve">   setas    </w:t>
      </w:r>
      <w:r>
        <w:t xml:space="preserve">   follaje    </w:t>
      </w:r>
      <w:r>
        <w:t xml:space="preserve">   viento    </w:t>
      </w:r>
      <w:r>
        <w:t xml:space="preserve">   semilla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ardilla    </w:t>
      </w:r>
      <w:r>
        <w:t xml:space="preserve">   heno    </w:t>
      </w:r>
      <w:r>
        <w:t xml:space="preserve">   hojas    </w:t>
      </w:r>
      <w:r>
        <w:t xml:space="preserve">   manzana    </w:t>
      </w:r>
      <w:r>
        <w:t xml:space="preserve">   maiz    </w:t>
      </w:r>
      <w:r>
        <w:t xml:space="preserve">   otono    </w:t>
      </w:r>
      <w:r>
        <w:t xml:space="preserve">   granjero    </w:t>
      </w:r>
      <w:r>
        <w:t xml:space="preserve">   nueces    </w:t>
      </w:r>
      <w:r>
        <w:t xml:space="preserve">   cosecha    </w:t>
      </w:r>
      <w:r>
        <w:t xml:space="preserve">   calabaza    </w:t>
      </w:r>
      <w:r>
        <w:t xml:space="preserve">   espantapajaros    </w:t>
      </w:r>
      <w:r>
        <w:t xml:space="preserve">   girasol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otono</dc:title>
  <dcterms:created xsi:type="dcterms:W3CDTF">2021-10-11T06:02:45Z</dcterms:created>
  <dcterms:modified xsi:type="dcterms:W3CDTF">2021-10-11T06:02:45Z</dcterms:modified>
</cp:coreProperties>
</file>