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pretérito (regular y 5 irregulares)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caminar (ellas)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cantar (usted)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escribir (nosotros)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estudiar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dar (nosotros)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hacer (ella)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dar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bailar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 (vosotros)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correr (nosotros)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estudiar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hacer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 (usted)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pretérito (regular y 5 irregulares)</dc:title>
  <dcterms:created xsi:type="dcterms:W3CDTF">2021-10-11T06:03:20Z</dcterms:created>
  <dcterms:modified xsi:type="dcterms:W3CDTF">2021-10-11T06:03:20Z</dcterms:modified>
</cp:coreProperties>
</file>