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pretérito- verbos regulares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desaparecer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cocinar (ellos)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escribir (él)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bailar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vivir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conocer (nosotros)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beber (vosotros)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abrir (ustedes)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entender (vosotros)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pintar (ellas)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comer (ella)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nadar (nosotros)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aprender (yo)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pretérito- verbos regulares</dc:title>
  <dcterms:created xsi:type="dcterms:W3CDTF">2021-10-11T06:04:14Z</dcterms:created>
  <dcterms:modified xsi:type="dcterms:W3CDTF">2021-10-11T06:04:14Z</dcterms:modified>
</cp:coreProperties>
</file>