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que busca encuentra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Cecilia    </w:t>
      </w:r>
      <w:r>
        <w:t xml:space="preserve">   Irene    </w:t>
      </w:r>
      <w:r>
        <w:t xml:space="preserve">   Raul    </w:t>
      </w:r>
      <w:r>
        <w:t xml:space="preserve">   Cesar    </w:t>
      </w:r>
      <w:r>
        <w:t xml:space="preserve">   Isaiah    </w:t>
      </w:r>
      <w:r>
        <w:t xml:space="preserve">   Esmeralda    </w:t>
      </w:r>
      <w:r>
        <w:t xml:space="preserve">   Richard    </w:t>
      </w:r>
      <w:r>
        <w:t xml:space="preserve">   Pamela    </w:t>
      </w:r>
      <w:r>
        <w:t xml:space="preserve">   Roberto    </w:t>
      </w:r>
      <w:r>
        <w:t xml:space="preserve">   Omayra    </w:t>
      </w:r>
      <w:r>
        <w:t xml:space="preserve">   Daymara    </w:t>
      </w:r>
      <w:r>
        <w:t xml:space="preserve">   Isaac    </w:t>
      </w:r>
      <w:r>
        <w:t xml:space="preserve">   Marcela    </w:t>
      </w:r>
      <w:r>
        <w:t xml:space="preserve">   Victor    </w:t>
      </w:r>
      <w:r>
        <w:t xml:space="preserve">   Giovanna    </w:t>
      </w:r>
      <w:r>
        <w:t xml:space="preserve">   Giovanni    </w:t>
      </w:r>
      <w:r>
        <w:t xml:space="preserve">   Jorge    </w:t>
      </w:r>
      <w:r>
        <w:t xml:space="preserve">   Luis    </w:t>
      </w:r>
      <w:r>
        <w:t xml:space="preserve">   Arlet    </w:t>
      </w:r>
      <w:r>
        <w:t xml:space="preserve">   Jasmin    </w:t>
      </w:r>
      <w:r>
        <w:t xml:space="preserve">   Ianna    </w:t>
      </w:r>
      <w:r>
        <w:t xml:space="preserve">   Nadia    </w:t>
      </w:r>
      <w:r>
        <w:t xml:space="preserve">   Valerie    </w:t>
      </w:r>
      <w:r>
        <w:t xml:space="preserve">   Stephany    </w:t>
      </w:r>
      <w:r>
        <w:t xml:space="preserve">   Pedro    </w:t>
      </w:r>
      <w:r>
        <w:t xml:space="preserve">   Julian    </w:t>
      </w:r>
      <w:r>
        <w:t xml:space="preserve">   Daniel    </w:t>
      </w:r>
      <w:r>
        <w:t xml:space="preserve">   Maxine    </w:t>
      </w:r>
      <w:r>
        <w:t xml:space="preserve">   Miguel    </w:t>
      </w:r>
      <w:r>
        <w:t xml:space="preserve">   Ramses    </w:t>
      </w:r>
      <w:r>
        <w:t xml:space="preserve">   Dayana    </w:t>
      </w:r>
      <w:r>
        <w:t xml:space="preserve">   Henry    </w:t>
      </w:r>
      <w:r>
        <w:t xml:space="preserve">   Julio    </w:t>
      </w:r>
      <w:r>
        <w:t xml:space="preserve">   Kevin    </w:t>
      </w:r>
      <w:r>
        <w:t xml:space="preserve">   Elioenai    </w:t>
      </w:r>
      <w:r>
        <w:t xml:space="preserve">   Rosalinda    </w:t>
      </w:r>
      <w:r>
        <w:t xml:space="preserve">   Joshua    </w:t>
      </w:r>
      <w:r>
        <w:t xml:space="preserve">   Barbara    </w:t>
      </w:r>
      <w:r>
        <w:t xml:space="preserve">   Mayra    </w:t>
      </w:r>
      <w:r>
        <w:t xml:space="preserve">   Jasmine    </w:t>
      </w:r>
      <w:r>
        <w:t xml:space="preserve">   Paola    </w:t>
      </w:r>
      <w:r>
        <w:t xml:space="preserve">   Yesenia    </w:t>
      </w:r>
      <w:r>
        <w:t xml:space="preserve">   Maria    </w:t>
      </w:r>
      <w:r>
        <w:t xml:space="preserve">   Alvaro    </w:t>
      </w:r>
      <w:r>
        <w:t xml:space="preserve">   Jonathan    </w:t>
      </w:r>
      <w:r>
        <w:t xml:space="preserve">   Sebastian    </w:t>
      </w:r>
      <w:r>
        <w:t xml:space="preserve">   Itzel    </w:t>
      </w:r>
      <w:r>
        <w:t xml:space="preserve">   Angel    </w:t>
      </w:r>
      <w:r>
        <w:t xml:space="preserve">   Yasmin    </w:t>
      </w:r>
      <w:r>
        <w:t xml:space="preserve">   Sara    </w:t>
      </w:r>
      <w:r>
        <w:t xml:space="preserve">   Oscar    </w:t>
      </w:r>
      <w:r>
        <w:t xml:space="preserve">   Christian    </w:t>
      </w:r>
      <w:r>
        <w:t xml:space="preserve">   Samir    </w:t>
      </w:r>
      <w:r>
        <w:t xml:space="preserve">   Melissa    </w:t>
      </w:r>
      <w:r>
        <w:t xml:space="preserve">   Iliana    </w:t>
      </w:r>
      <w:r>
        <w:t xml:space="preserve">   Jilberto    </w:t>
      </w:r>
      <w:r>
        <w:t xml:space="preserve">   Brittany    </w:t>
      </w:r>
      <w:r>
        <w:t xml:space="preserve">   Brianna    </w:t>
      </w:r>
      <w:r>
        <w:t xml:space="preserve">   Valeria    </w:t>
      </w:r>
      <w:r>
        <w:t xml:space="preserve">   Juan    </w:t>
      </w:r>
      <w:r>
        <w:t xml:space="preserve">   Edgar    </w:t>
      </w:r>
      <w:r>
        <w:t xml:space="preserve">   Brandon    </w:t>
      </w:r>
      <w:r>
        <w:t xml:space="preserve">   Jesse    </w:t>
      </w:r>
      <w:r>
        <w:t xml:space="preserve">   Elvia    </w:t>
      </w:r>
      <w:r>
        <w:t xml:space="preserve">   Arlene    </w:t>
      </w:r>
      <w:r>
        <w:t xml:space="preserve">   Jerry    </w:t>
      </w:r>
      <w:r>
        <w:t xml:space="preserve">   Fernando    </w:t>
      </w:r>
      <w:r>
        <w:t xml:space="preserve">   Linda    </w:t>
      </w:r>
      <w:r>
        <w:t xml:space="preserve">   Adrian    </w:t>
      </w:r>
      <w:r>
        <w:t xml:space="preserve">   Eduardo    </w:t>
      </w:r>
      <w:r>
        <w:t xml:space="preserve">   Ruben    </w:t>
      </w:r>
      <w:r>
        <w:t xml:space="preserve">   America    </w:t>
      </w:r>
      <w:r>
        <w:t xml:space="preserve">   Alejandro    </w:t>
      </w:r>
      <w:r>
        <w:t xml:space="preserve">   Alexandra    </w:t>
      </w:r>
      <w:r>
        <w:t xml:space="preserve">   Andrea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que busca encuentra</dc:title>
  <dcterms:created xsi:type="dcterms:W3CDTF">2021-10-11T06:03:13Z</dcterms:created>
  <dcterms:modified xsi:type="dcterms:W3CDTF">2021-10-11T06:03:13Z</dcterms:modified>
</cp:coreProperties>
</file>