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resturante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Rico    </w:t>
      </w:r>
      <w:r>
        <w:t xml:space="preserve">   Vinagre    </w:t>
      </w:r>
      <w:r>
        <w:t xml:space="preserve">   Aciete    </w:t>
      </w:r>
      <w:r>
        <w:t xml:space="preserve">   Pimienta    </w:t>
      </w:r>
      <w:r>
        <w:t xml:space="preserve">   Sal    </w:t>
      </w:r>
      <w:r>
        <w:t xml:space="preserve">   Maiz    </w:t>
      </w:r>
      <w:r>
        <w:t xml:space="preserve">   Arroz    </w:t>
      </w:r>
      <w:r>
        <w:t xml:space="preserve">   Alcachofa    </w:t>
      </w:r>
      <w:r>
        <w:t xml:space="preserve">   Berenjena    </w:t>
      </w:r>
      <w:r>
        <w:t xml:space="preserve">   Ajo    </w:t>
      </w:r>
      <w:r>
        <w:t xml:space="preserve">   Langosta    </w:t>
      </w:r>
      <w:r>
        <w:t xml:space="preserve">   Almejas    </w:t>
      </w:r>
      <w:r>
        <w:t xml:space="preserve">   Camerones    </w:t>
      </w:r>
      <w:r>
        <w:t xml:space="preserve">   Mariscos    </w:t>
      </w:r>
      <w:r>
        <w:t xml:space="preserve">   Pescado    </w:t>
      </w:r>
      <w:r>
        <w:t xml:space="preserve">   Cordero    </w:t>
      </w:r>
      <w:r>
        <w:t xml:space="preserve">   Cerdo    </w:t>
      </w:r>
      <w:r>
        <w:t xml:space="preserve">   Tener sed    </w:t>
      </w:r>
      <w:r>
        <w:t xml:space="preserve">   Tener hambre    </w:t>
      </w:r>
      <w:r>
        <w:t xml:space="preserve">   Reservar    </w:t>
      </w:r>
      <w:r>
        <w:t xml:space="preserve">   Repetir    </w:t>
      </w:r>
      <w:r>
        <w:t xml:space="preserve">   Frier    </w:t>
      </w:r>
      <w:r>
        <w:t xml:space="preserve">   Servir    </w:t>
      </w:r>
      <w:r>
        <w:t xml:space="preserve">   Pedir    </w:t>
      </w:r>
      <w:r>
        <w:t xml:space="preserve">   Poner la mesa    </w:t>
      </w:r>
      <w:r>
        <w:t xml:space="preserve">   Servilleta    </w:t>
      </w:r>
      <w:r>
        <w:t xml:space="preserve">   Mantel    </w:t>
      </w:r>
      <w:r>
        <w:t xml:space="preserve">   Cuchara    </w:t>
      </w:r>
      <w:r>
        <w:t xml:space="preserve">   Cucharita    </w:t>
      </w:r>
      <w:r>
        <w:t xml:space="preserve">   Cuchillo    </w:t>
      </w:r>
      <w:r>
        <w:t xml:space="preserve">   Tenedor    </w:t>
      </w:r>
      <w:r>
        <w:t xml:space="preserve">   Plato    </w:t>
      </w:r>
      <w:r>
        <w:t xml:space="preserve">   Platillo    </w:t>
      </w:r>
      <w:r>
        <w:t xml:space="preserve">   Taza    </w:t>
      </w:r>
      <w:r>
        <w:t xml:space="preserve">   Vaso    </w:t>
      </w:r>
      <w:r>
        <w:t xml:space="preserve">   Dinero    </w:t>
      </w:r>
      <w:r>
        <w:t xml:space="preserve">   Propina    </w:t>
      </w:r>
      <w:r>
        <w:t xml:space="preserve">   Cuenta    </w:t>
      </w:r>
      <w:r>
        <w:t xml:space="preserve">   Menu    </w:t>
      </w:r>
      <w:r>
        <w:t xml:space="preserve">   Cocinero    </w:t>
      </w:r>
      <w:r>
        <w:t xml:space="preserve">   Mesero    </w:t>
      </w:r>
      <w:r>
        <w:t xml:space="preserve">   Mesa    </w:t>
      </w:r>
      <w:r>
        <w:t xml:space="preserve">   El resturante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resturante</dc:title>
  <dcterms:created xsi:type="dcterms:W3CDTF">2021-10-11T06:03:15Z</dcterms:created>
  <dcterms:modified xsi:type="dcterms:W3CDTF">2021-10-11T06:03:15Z</dcterms:modified>
</cp:coreProperties>
</file>