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subjuntivo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 amigos esperan que nosotros (recibir) buenas calificaciones en los exámenes.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Prefiero que ellos (decir) la verdad.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veterinario insiste en que nosotros le (dar) la medicina al perro.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necesario que los niños (ir) a nadar a la playa.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Ojalá que nosotros (salir) de los Estados Unidos en las vacaciones de verano.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¿Te molesta que tus compañeros (saber) tu edad?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importante que tú (tener) tu pasaporte cuando viajas.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Ojalá que usted (dar) su opinión en este caso.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 padre desea que ella (ir) a la conferencia médica.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¿Quieres que yo (poner) la carta en el buzón?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Ojalá que la biblioteca (estar) abierta.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Preferimos que ellos (traer) el carro azul.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 necesario qué tú (dar) las gracias siempre.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 padres esperan que nosotros (ayudar) en la limpieza de la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profesor insiste en que yo (traducir) los párrafos al español.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Ojalá que nosotros (saber) cómo usar el subjuntivo pronto.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Ojalá que tus padres (estar) bien de salud.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quiere que nadie (saber) cuánto costó su carro.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quiero que María (venir) a visitarnos mañana.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¿Qué quiere tu padre que tú (ser)?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quiero que ella (ser) mi compañera.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 recomiendo que no (aceptar) ese empleo.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subjuntivo</dc:title>
  <dcterms:created xsi:type="dcterms:W3CDTF">2021-10-11T06:03:20Z</dcterms:created>
  <dcterms:modified xsi:type="dcterms:W3CDTF">2021-10-11T06:03:20Z</dcterms:modified>
</cp:coreProperties>
</file>