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 tema: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mujeres    </w:t>
      </w:r>
      <w:r>
        <w:t xml:space="preserve">   miedo    </w:t>
      </w:r>
      <w:r>
        <w:t xml:space="preserve">   golondrinas    </w:t>
      </w:r>
      <w:r>
        <w:t xml:space="preserve">   relaciones    </w:t>
      </w:r>
      <w:r>
        <w:t xml:space="preserve">   desequilibrio    </w:t>
      </w:r>
      <w:r>
        <w:t xml:space="preserve">   luchar    </w:t>
      </w:r>
      <w:r>
        <w:t xml:space="preserve">   derechas humanos    </w:t>
      </w:r>
      <w:r>
        <w:t xml:space="preserve">   celos    </w:t>
      </w:r>
      <w:r>
        <w:t xml:space="preserve">   machismo    </w:t>
      </w:r>
      <w:r>
        <w:t xml:space="preserve">   feminismo    </w:t>
      </w:r>
      <w:r>
        <w:t xml:space="preserve">   el revólver    </w:t>
      </w:r>
      <w:r>
        <w:t xml:space="preserve">   víctima    </w:t>
      </w:r>
      <w:r>
        <w:t xml:space="preserve">   controlar    </w:t>
      </w:r>
      <w:r>
        <w:t xml:space="preserve">   abusivos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tema: </dc:title>
  <dcterms:created xsi:type="dcterms:W3CDTF">2021-10-11T06:03:52Z</dcterms:created>
  <dcterms:modified xsi:type="dcterms:W3CDTF">2021-10-11T06:03:52Z</dcterms:modified>
</cp:coreProperties>
</file>