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tiempo libre</w:t>
      </w:r>
    </w:p>
    <w:p>
      <w:pPr>
        <w:pStyle w:val="Questions"/>
      </w:pPr>
      <w:r>
        <w:t xml:space="preserve">1. ANRICMA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ROERRC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CEUSHARC ÚASCIM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HBALRA RPO FLOÉEOTN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HCERA RCECOJIIE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AGURJ FLÚTOB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EINTS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AEVRNTLA EPSAS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CORTA UN RNTNOETUMSI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REEL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, IR DE ASORPMC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EL CFÉA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LE CNEI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EL AINGIOSM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EL EARUPQ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EL ANTRREASTEU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LE TARBAOJ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LA TIELABBOCI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LA SACA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LA GIISLAE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AL APCIISN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caminar    </w:t>
      </w:r>
      <w:r>
        <w:t xml:space="preserve">   correr    </w:t>
      </w:r>
      <w:r>
        <w:t xml:space="preserve">   escuchar música    </w:t>
      </w:r>
      <w:r>
        <w:t xml:space="preserve">   hablar por teléfono    </w:t>
      </w:r>
      <w:r>
        <w:t xml:space="preserve">   hacer ejercicio    </w:t>
      </w:r>
      <w:r>
        <w:t xml:space="preserve">   jugar fútbol    </w:t>
      </w:r>
      <w:r>
        <w:t xml:space="preserve">   tenis    </w:t>
      </w:r>
      <w:r>
        <w:t xml:space="preserve">   levantar pesas    </w:t>
      </w:r>
      <w:r>
        <w:t xml:space="preserve">   tocar un instrumento    </w:t>
      </w:r>
      <w:r>
        <w:t xml:space="preserve">   leer    </w:t>
      </w:r>
      <w:r>
        <w:t xml:space="preserve">   , ir de compras    </w:t>
      </w:r>
      <w:r>
        <w:t xml:space="preserve">   el café    </w:t>
      </w:r>
      <w:r>
        <w:t xml:space="preserve">   el cine    </w:t>
      </w:r>
      <w:r>
        <w:t xml:space="preserve">   el gimnasio    </w:t>
      </w:r>
      <w:r>
        <w:t xml:space="preserve">   el parque    </w:t>
      </w:r>
      <w:r>
        <w:t xml:space="preserve">   el restaurante    </w:t>
      </w:r>
      <w:r>
        <w:t xml:space="preserve">   el trabajo    </w:t>
      </w:r>
      <w:r>
        <w:t xml:space="preserve">   la biblioteca    </w:t>
      </w:r>
      <w:r>
        <w:t xml:space="preserve">   la casa    </w:t>
      </w:r>
      <w:r>
        <w:t xml:space="preserve">   la iglesia    </w:t>
      </w:r>
      <w:r>
        <w:t xml:space="preserve">   la piscina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 libre</dc:title>
  <dcterms:created xsi:type="dcterms:W3CDTF">2021-10-11T06:03:35Z</dcterms:created>
  <dcterms:modified xsi:type="dcterms:W3CDTF">2021-10-11T06:03:35Z</dcterms:modified>
</cp:coreProperties>
</file>