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tiempo y 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planta    </w:t>
      </w:r>
      <w:r>
        <w:t xml:space="preserve">   flor    </w:t>
      </w:r>
      <w:r>
        <w:t xml:space="preserve">   lago    </w:t>
      </w:r>
      <w:r>
        <w:t xml:space="preserve">   desierto    </w:t>
      </w:r>
      <w:r>
        <w:t xml:space="preserve">   bosque    </w:t>
      </w:r>
      <w:r>
        <w:t xml:space="preserve">   arbol    </w:t>
      </w:r>
      <w:r>
        <w:t xml:space="preserve">   hace fresco    </w:t>
      </w:r>
      <w:r>
        <w:t xml:space="preserve">   nieva    </w:t>
      </w:r>
      <w:r>
        <w:t xml:space="preserve">   hace viento    </w:t>
      </w:r>
      <w:r>
        <w:t xml:space="preserve">   hace sol    </w:t>
      </w:r>
      <w:r>
        <w:t xml:space="preserve">   hace calor    </w:t>
      </w:r>
      <w:r>
        <w:t xml:space="preserve">   esta nublado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 y la naturaleza</dc:title>
  <dcterms:created xsi:type="dcterms:W3CDTF">2021-10-11T06:03:07Z</dcterms:created>
  <dcterms:modified xsi:type="dcterms:W3CDTF">2021-10-11T06:03:07Z</dcterms:modified>
</cp:coreProperties>
</file>