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El tiempo y las estaciones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</w:tbl>
    <w:p>
      <w:pPr>
        <w:pStyle w:val="WordBankLarge"/>
      </w:pPr>
      <w:r>
        <w:t xml:space="preserve">   el verano    </w:t>
      </w:r>
      <w:r>
        <w:t xml:space="preserve">   la primavera    </w:t>
      </w:r>
      <w:r>
        <w:t xml:space="preserve">   el otono    </w:t>
      </w:r>
      <w:r>
        <w:t xml:space="preserve">   el invierno    </w:t>
      </w:r>
      <w:r>
        <w:t xml:space="preserve">   la estacion    </w:t>
      </w:r>
      <w:r>
        <w:t xml:space="preserve">   esta nublado    </w:t>
      </w:r>
      <w:r>
        <w:t xml:space="preserve">   hace calor    </w:t>
      </w:r>
      <w:r>
        <w:t xml:space="preserve">   llueve    </w:t>
      </w:r>
      <w:r>
        <w:t xml:space="preserve">   nieva    </w:t>
      </w:r>
      <w:r>
        <w:t xml:space="preserve">   hace viento    </w:t>
      </w:r>
      <w:r>
        <w:t xml:space="preserve">   hace frio    </w:t>
      </w:r>
      <w:r>
        <w:t xml:space="preserve">   hace sol    </w:t>
      </w:r>
      <w:r>
        <w:t xml:space="preserve">   el tiempo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 tiempo y las estaciones</dc:title>
  <dcterms:created xsi:type="dcterms:W3CDTF">2021-10-11T06:04:53Z</dcterms:created>
  <dcterms:modified xsi:type="dcterms:W3CDTF">2021-10-11T06:04:53Z</dcterms:modified>
</cp:coreProperties>
</file>