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"El tren"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Estacion de ferrocarril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Boleto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Tablero de llegadas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Plaza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horario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Bajar del tren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Revisor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Ventanilla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Maleta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 Coche cama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Compartimiento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Pasillo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Transbordar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Equipaje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En primera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Bolsa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Quiosco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Mozo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Libre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"El tren"</dc:title>
  <dcterms:created xsi:type="dcterms:W3CDTF">2021-10-10T23:50:24Z</dcterms:created>
  <dcterms:modified xsi:type="dcterms:W3CDTF">2021-10-10T23:50:24Z</dcterms:modified>
</cp:coreProperties>
</file>