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"El tren"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Estacion de ferrocarril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Boleto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Tablero de llegadas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Bajar del tren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Revisor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Ventanilla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Coche cama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Compartimiento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Pasillo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Transbordar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Equipaje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 primera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Quiosco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Libre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"El tren"</dc:title>
  <dcterms:created xsi:type="dcterms:W3CDTF">2021-10-10T23:50:25Z</dcterms:created>
  <dcterms:modified xsi:type="dcterms:W3CDTF">2021-10-10T23:50:25Z</dcterms:modified>
</cp:coreProperties>
</file>