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 verano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small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Water skiing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surfboard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tennis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hit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outdoor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tanning lotion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Beach resort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verano</dc:title>
  <dcterms:created xsi:type="dcterms:W3CDTF">2021-10-11T06:04:09Z</dcterms:created>
  <dcterms:modified xsi:type="dcterms:W3CDTF">2021-10-11T06:04:09Z</dcterms:modified>
</cp:coreProperties>
</file>