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vocabulario de capítulo 3: 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Great-grandpa/ great-grandparent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twin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Half-sister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Stepdaughter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Cousin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Step-brother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Sons &amp; daughters (1 word, 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vocabulario de capítulo 3: La familia</dc:title>
  <dcterms:created xsi:type="dcterms:W3CDTF">2021-10-11T06:03:56Z</dcterms:created>
  <dcterms:modified xsi:type="dcterms:W3CDTF">2021-10-11T06:03:56Z</dcterms:modified>
</cp:coreProperties>
</file>