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choice and use of words and phrases in speech or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point of highest interest or greatest dramatic intensity.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comparison of two things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comparison between two things, typically on the basis of their structure and for the purpose of explanation or clarification.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use of words whose sounds seem to resemble those they describe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Witty writing used to criticize or ridicule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short and amusing or interesting story about a real incident or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Anything standing in representation of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state of mind the author expressesim his/her work or the atmosphere he/she creates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disagreement or argument, typically a protracted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Addressing the inanimate as if human or the absent as if presentation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Life is presented as it actually is without exaggeration or disguise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attitude demonstrated by the author towards the subject log his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statement which on the surface seems contradictory but which contains an element of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expression of one's meaning by using language that normally signifies the opposite, typically for humorous or emphatic effect.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contrasting words used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Expressions that have come into common use that don't mean exactly what the words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occurrence of the same letter or sound at the beginning of adjacent or closely connected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idea or feeling that a word invokes in addition to its literal or primary meaning.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expression designed to call something to mind without mentioning it explicitly; an indirect or passing reference.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exaggerated statement, not intended to device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idea, general truth, or commentary on life or people brought out through literary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time and place in which a literary work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word which usually signifies one kind of thing is applied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expression or saying that has lost its effectiveness or meaning due to being out dated or overused.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method of interrupting a narrative to recall past experiences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Suggesting something will happen before it happens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mild or indirect word or expression substituted for one considered to be too harsh or blunt when referring to something unpleasant or embarrassing.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</dc:title>
  <dcterms:created xsi:type="dcterms:W3CDTF">2021-10-11T06:03:26Z</dcterms:created>
  <dcterms:modified xsi:type="dcterms:W3CDTF">2021-10-11T06:03:26Z</dcterms:modified>
</cp:coreProperties>
</file>