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scoffing    </w:t>
      </w:r>
      <w:r>
        <w:t xml:space="preserve">   sobered    </w:t>
      </w:r>
      <w:r>
        <w:t xml:space="preserve">   persistent    </w:t>
      </w:r>
      <w:r>
        <w:t xml:space="preserve">   ostentatiously    </w:t>
      </w:r>
      <w:r>
        <w:t xml:space="preserve">   jubilation    </w:t>
      </w:r>
      <w:r>
        <w:t xml:space="preserve">   menorah    </w:t>
      </w:r>
      <w:r>
        <w:t xml:space="preserve">   oppression    </w:t>
      </w:r>
      <w:r>
        <w:t xml:space="preserve">   zeal    </w:t>
      </w:r>
      <w:r>
        <w:t xml:space="preserve">   wallow    </w:t>
      </w:r>
      <w:r>
        <w:t xml:space="preserve">   meticulous    </w:t>
      </w:r>
      <w:r>
        <w:t xml:space="preserve">   prominent    </w:t>
      </w:r>
      <w:r>
        <w:t xml:space="preserve">   indignantly    </w:t>
      </w:r>
      <w:r>
        <w:t xml:space="preserve">   carillon    </w:t>
      </w:r>
      <w:r>
        <w:t xml:space="preserve">   dignified    </w:t>
      </w:r>
      <w:r>
        <w:t xml:space="preserve">   conspicuous    </w:t>
      </w:r>
      <w:r>
        <w:t xml:space="preserve">   loathe    </w:t>
      </w:r>
      <w:r>
        <w:t xml:space="preserve">   vile    </w:t>
      </w:r>
      <w:r>
        <w:t xml:space="preserve">   pandemonium    </w:t>
      </w:r>
      <w:r>
        <w:t xml:space="preserve">   appalled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word search</dc:title>
  <dcterms:created xsi:type="dcterms:W3CDTF">2021-10-11T06:05:32Z</dcterms:created>
  <dcterms:modified xsi:type="dcterms:W3CDTF">2021-10-11T06:05:32Z</dcterms:modified>
</cp:coreProperties>
</file>