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Elaine's Birthday Word Scramble</w:t>
      </w:r>
    </w:p>
    <w:p>
      <w:pPr>
        <w:pStyle w:val="Questions"/>
      </w:pPr>
      <w:r>
        <w:t xml:space="preserve">1. EKRNA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NARKE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NACYN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RNYDA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TEESV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KINVE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LIAS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JNEIAC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EAULIR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EINAD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ASTYC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DIDVA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DE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14. ROLI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OSTTC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TIM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ELLYK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RJREY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IJM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IMEK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Elaine's Birthday Word Scramble</dc:title>
  <dcterms:created xsi:type="dcterms:W3CDTF">2021-10-11T06:05:46Z</dcterms:created>
  <dcterms:modified xsi:type="dcterms:W3CDTF">2021-10-11T06:05:46Z</dcterms:modified>
</cp:coreProperties>
</file>