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Elasticity of Demand and Supply</w:t>
      </w:r>
    </w:p>
    <w:p>
      <w:pPr>
        <w:pStyle w:val="Questions"/>
      </w:pPr>
      <w:r>
        <w:t xml:space="preserve">1. NDDMDEAE NAD PSIPEDLU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EICETRS IPSRBUA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NWE TUYNAITQ ADMDNEDE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4. RCA SAITLTEYCI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RLYFTCEEP ITINSAELC MDANED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6. RTNYIUA SCELITA AMDDNE CEVUR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7. IAAILITVLYAB OF BSISTUTTEUS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8. EOFNIRIR SOGDO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MELACYPREMOTN SODGO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NIRIGLAO TNIATYUQ USEIPLPD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11. EITSCLA SLPYUP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EANVEQLUTI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IBESEFNT OF ISEUSBIDS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14. INEALSSET GOODS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ROSCS TAECLSIYIT OF MNEDDA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16. NDOCRIUTPO TSSOC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ITME PEOIDR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OHTSR UNR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TXA UEDRBN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MOONNOS NAESSO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Elasticity of Demand and Supply</dc:title>
  <dcterms:created xsi:type="dcterms:W3CDTF">2021-10-11T06:04:24Z</dcterms:created>
  <dcterms:modified xsi:type="dcterms:W3CDTF">2021-10-11T06:04:24Z</dcterms:modified>
</cp:coreProperties>
</file>