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Elbow, Wrist, and Hand Crossword. ARE YOU READY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anatomical snuffbox    </w:t>
      </w:r>
      <w:r>
        <w:t xml:space="preserve">   baseball (mallet) finger    </w:t>
      </w:r>
      <w:r>
        <w:t xml:space="preserve">   Boutonniere deformity    </w:t>
      </w:r>
      <w:r>
        <w:t xml:space="preserve">   boxer's fracture    </w:t>
      </w:r>
      <w:r>
        <w:t xml:space="preserve">   carpal tunnel    </w:t>
      </w:r>
      <w:r>
        <w:t xml:space="preserve">   carpal tunnel syndrome (CTS)    </w:t>
      </w:r>
      <w:r>
        <w:t xml:space="preserve">   carpals    </w:t>
      </w:r>
      <w:r>
        <w:t xml:space="preserve">   Colles's fracture    </w:t>
      </w:r>
      <w:r>
        <w:t xml:space="preserve">   cubital tunnel syndrome    </w:t>
      </w:r>
      <w:r>
        <w:t xml:space="preserve">   deQuervain's tenosynovitis    </w:t>
      </w:r>
      <w:r>
        <w:t xml:space="preserve">   dislocation    </w:t>
      </w:r>
      <w:r>
        <w:t xml:space="preserve">   epicondylitis    </w:t>
      </w:r>
      <w:r>
        <w:t xml:space="preserve">   gamekeeper's thumb    </w:t>
      </w:r>
      <w:r>
        <w:t xml:space="preserve">   ganglion    </w:t>
      </w:r>
      <w:r>
        <w:t xml:space="preserve">   humerus    </w:t>
      </w:r>
      <w:r>
        <w:t xml:space="preserve">   ischemia    </w:t>
      </w:r>
      <w:r>
        <w:t xml:space="preserve">   jersey finger    </w:t>
      </w:r>
      <w:r>
        <w:t xml:space="preserve">   lateral epicondyle    </w:t>
      </w:r>
      <w:r>
        <w:t xml:space="preserve">   medial epicondyle    </w:t>
      </w:r>
      <w:r>
        <w:t xml:space="preserve">   median nerve    </w:t>
      </w:r>
      <w:r>
        <w:t xml:space="preserve">   metacarpals    </w:t>
      </w:r>
      <w:r>
        <w:t xml:space="preserve">   olecranon bursitis    </w:t>
      </w:r>
      <w:r>
        <w:t xml:space="preserve">   phalanges    </w:t>
      </w:r>
      <w:r>
        <w:t xml:space="preserve">   pronator teres syndrome    </w:t>
      </w:r>
      <w:r>
        <w:t xml:space="preserve">   radial nerve    </w:t>
      </w:r>
      <w:r>
        <w:t xml:space="preserve">   subluxation    </w:t>
      </w:r>
      <w:r>
        <w:t xml:space="preserve">   tennis elbow    </w:t>
      </w:r>
      <w:r>
        <w:t xml:space="preserve">   ulnar nerve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Elbow, Wrist, and Hand Crossword. ARE YOU READY</dc:title>
  <dcterms:created xsi:type="dcterms:W3CDTF">2021-10-11T06:05:40Z</dcterms:created>
  <dcterms:modified xsi:type="dcterms:W3CDTF">2021-10-11T06:05:40Z</dcterms:modified>
</cp:coreProperties>
</file>