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Elderly Abuse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report    </w:t>
      </w:r>
      <w:r>
        <w:t xml:space="preserve">   speakout    </w:t>
      </w:r>
      <w:r>
        <w:t xml:space="preserve">   protect    </w:t>
      </w:r>
      <w:r>
        <w:t xml:space="preserve">   abuse    </w:t>
      </w:r>
      <w:r>
        <w:t xml:space="preserve">   hitting    </w:t>
      </w:r>
      <w:r>
        <w:t xml:space="preserve">   names    </w:t>
      </w:r>
      <w:r>
        <w:t xml:space="preserve">   withholding    </w:t>
      </w:r>
      <w:r>
        <w:t xml:space="preserve">   slapping    </w:t>
      </w:r>
      <w:r>
        <w:t xml:space="preserve">   pushing    </w:t>
      </w:r>
      <w:r>
        <w:t xml:space="preserve">   selfworth    </w:t>
      </w:r>
      <w:r>
        <w:t xml:space="preserve">   bruise    </w:t>
      </w:r>
      <w:r>
        <w:t xml:space="preserve">   financial    </w:t>
      </w:r>
      <w:r>
        <w:t xml:space="preserve">   neglect    </w:t>
      </w:r>
      <w:r>
        <w:t xml:space="preserve">   emotional    </w:t>
      </w:r>
      <w:r>
        <w:t xml:space="preserve">   mental    </w:t>
      </w:r>
      <w:r>
        <w:t xml:space="preserve">   physical    </w:t>
      </w:r>
      <w:r>
        <w:t xml:space="preserve">   sexual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Elderly Abuse</dc:title>
  <dcterms:created xsi:type="dcterms:W3CDTF">2021-10-11T06:04:43Z</dcterms:created>
  <dcterms:modified xsi:type="dcterms:W3CDTF">2021-10-11T06:04:43Z</dcterms:modified>
</cp:coreProperties>
</file>