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EldersWivesMinisters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hatessushi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catwoman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Encourager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Plasticjarcollector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equestrian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picker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Quilter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musclerelaxer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Loanshark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proprietor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longwinded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tweeter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cheerleader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Lovessalmon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fisherman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Keepsusinstitches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EldersWivesMinisters</dc:title>
  <dcterms:created xsi:type="dcterms:W3CDTF">2021-10-11T06:04:41Z</dcterms:created>
  <dcterms:modified xsi:type="dcterms:W3CDTF">2021-10-11T06:04:41Z</dcterms:modified>
</cp:coreProperties>
</file>