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referendum    </w:t>
      </w:r>
      <w:r>
        <w:t xml:space="preserve">   debate    </w:t>
      </w:r>
      <w:r>
        <w:t xml:space="preserve">   campaign    </w:t>
      </w:r>
      <w:r>
        <w:t xml:space="preserve">   vote    </w:t>
      </w:r>
      <w:r>
        <w:t xml:space="preserve">   constituants    </w:t>
      </w:r>
      <w:r>
        <w:t xml:space="preserve">   planks    </w:t>
      </w:r>
      <w:r>
        <w:t xml:space="preserve">   platform    </w:t>
      </w:r>
      <w:r>
        <w:t xml:space="preserve">   popularvote    </w:t>
      </w:r>
      <w:r>
        <w:t xml:space="preserve">   electoral    </w:t>
      </w:r>
      <w:r>
        <w:t xml:space="preserve">   libratian    </w:t>
      </w:r>
      <w:r>
        <w:t xml:space="preserve">   socialist    </w:t>
      </w:r>
      <w:r>
        <w:t xml:space="preserve">   liberal    </w:t>
      </w:r>
      <w:r>
        <w:t xml:space="preserve">   conservative    </w:t>
      </w:r>
      <w:r>
        <w:t xml:space="preserve">   republican    </w:t>
      </w:r>
      <w:r>
        <w:t xml:space="preserve">   democrat    </w:t>
      </w:r>
      <w:r>
        <w:t xml:space="preserve">   candidates    </w:t>
      </w:r>
      <w:r>
        <w:t xml:space="preserve">   Terms    </w:t>
      </w:r>
      <w:r>
        <w:t xml:space="preserve">   Election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</dc:title>
  <dcterms:created xsi:type="dcterms:W3CDTF">2021-10-11T06:04:43Z</dcterms:created>
  <dcterms:modified xsi:type="dcterms:W3CDTF">2021-10-11T06:04:43Z</dcterms:modified>
</cp:coreProperties>
</file>