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Election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convention    </w:t>
      </w:r>
      <w:r>
        <w:t xml:space="preserve">   election    </w:t>
      </w:r>
      <w:r>
        <w:t xml:space="preserve">   ballot    </w:t>
      </w:r>
      <w:r>
        <w:t xml:space="preserve">   slogan    </w:t>
      </w:r>
      <w:r>
        <w:t xml:space="preserve">   persuade    </w:t>
      </w:r>
      <w:r>
        <w:t xml:space="preserve">   nominate    </w:t>
      </w:r>
      <w:r>
        <w:t xml:space="preserve">   candidate    </w:t>
      </w:r>
      <w:r>
        <w:t xml:space="preserve">   elephant    </w:t>
      </w:r>
      <w:r>
        <w:t xml:space="preserve">   donkey    </w:t>
      </w:r>
      <w:r>
        <w:t xml:space="preserve">   republican    </w:t>
      </w:r>
      <w:r>
        <w:t xml:space="preserve">   democrat    </w:t>
      </w:r>
      <w:r>
        <w:t xml:space="preserve">   tuesday    </w:t>
      </w:r>
      <w:r>
        <w:t xml:space="preserve">   term    </w:t>
      </w:r>
      <w:r>
        <w:t xml:space="preserve">   vote    </w:t>
      </w:r>
      <w:r>
        <w:t xml:space="preserve">   president    </w:t>
      </w:r>
      <w:r>
        <w:t xml:space="preserve">   register    </w:t>
      </w:r>
      <w:r>
        <w:t xml:space="preserve">   primary    </w:t>
      </w:r>
      <w:r>
        <w:t xml:space="preserve">   politics    </w:t>
      </w:r>
      <w:r>
        <w:t xml:space="preserve">   debate    </w:t>
      </w:r>
      <w:r>
        <w:t xml:space="preserve">   caucus    </w:t>
      </w:r>
      <w:r>
        <w:t xml:space="preserve">   campaign    </w:t>
      </w:r>
      <w:r>
        <w:t xml:space="preserve">   platform    </w:t>
      </w:r>
      <w:r>
        <w:t xml:space="preserve">   november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Day</dc:title>
  <dcterms:created xsi:type="dcterms:W3CDTF">2021-10-11T06:05:15Z</dcterms:created>
  <dcterms:modified xsi:type="dcterms:W3CDTF">2021-10-11T06:05:15Z</dcterms:modified>
</cp:coreProperties>
</file>