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Election Of Matthias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Jesus    </w:t>
      </w:r>
      <w:r>
        <w:t xml:space="preserve">   Replacement    </w:t>
      </w:r>
      <w:r>
        <w:t xml:space="preserve">   Twelve     </w:t>
      </w:r>
      <w:r>
        <w:t xml:space="preserve">   Witness    </w:t>
      </w:r>
      <w:r>
        <w:t xml:space="preserve">   Ascension    </w:t>
      </w:r>
      <w:r>
        <w:t xml:space="preserve">   Stone     </w:t>
      </w:r>
      <w:r>
        <w:t xml:space="preserve">   Candidates    </w:t>
      </w:r>
      <w:r>
        <w:t xml:space="preserve">   Resurrection    </w:t>
      </w:r>
      <w:r>
        <w:t xml:space="preserve">   Judas    </w:t>
      </w:r>
      <w:r>
        <w:t xml:space="preserve">   Israel    </w:t>
      </w:r>
      <w:r>
        <w:t xml:space="preserve">   Kingdom    </w:t>
      </w:r>
      <w:r>
        <w:t xml:space="preserve">   Election     </w:t>
      </w:r>
      <w:r>
        <w:t xml:space="preserve">   Upper Room     </w:t>
      </w:r>
      <w:r>
        <w:t xml:space="preserve">   Cenacle    </w:t>
      </w:r>
      <w:r>
        <w:t xml:space="preserve">   Prayer    </w:t>
      </w:r>
      <w:r>
        <w:t xml:space="preserve">   Peter    </w:t>
      </w:r>
      <w:r>
        <w:t xml:space="preserve">   Barsabbas     </w:t>
      </w:r>
      <w:r>
        <w:t xml:space="preserve">   Apostle    </w:t>
      </w:r>
      <w:r>
        <w:t xml:space="preserve">   Apostolic Ministry    </w:t>
      </w:r>
      <w:r>
        <w:t xml:space="preserve">   Matthias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Of Matthias</dc:title>
  <dcterms:created xsi:type="dcterms:W3CDTF">2021-10-11T06:04:30Z</dcterms:created>
  <dcterms:modified xsi:type="dcterms:W3CDTF">2021-10-11T06:04:30Z</dcterms:modified>
</cp:coreProperties>
</file>