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Election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nominate    </w:t>
      </w:r>
      <w:r>
        <w:t xml:space="preserve">   poll    </w:t>
      </w:r>
      <w:r>
        <w:t xml:space="preserve">   platform    </w:t>
      </w:r>
      <w:r>
        <w:t xml:space="preserve">   lobby    </w:t>
      </w:r>
      <w:r>
        <w:t xml:space="preserve">   delegate    </w:t>
      </w:r>
      <w:r>
        <w:t xml:space="preserve">   convention    </w:t>
      </w:r>
      <w:r>
        <w:t xml:space="preserve">   caucus    </w:t>
      </w:r>
      <w:r>
        <w:t xml:space="preserve">   senate    </w:t>
      </w:r>
      <w:r>
        <w:t xml:space="preserve">   house    </w:t>
      </w:r>
      <w:r>
        <w:t xml:space="preserve">   office    </w:t>
      </w:r>
      <w:r>
        <w:t xml:space="preserve">   america    </w:t>
      </w:r>
      <w:r>
        <w:t xml:space="preserve">   state    </w:t>
      </w:r>
      <w:r>
        <w:t xml:space="preserve">   country    </w:t>
      </w:r>
      <w:r>
        <w:t xml:space="preserve">   canvas    </w:t>
      </w:r>
      <w:r>
        <w:t xml:space="preserve">   candidate    </w:t>
      </w:r>
      <w:r>
        <w:t xml:space="preserve">   constitution    </w:t>
      </w:r>
      <w:r>
        <w:t xml:space="preserve">   rights    </w:t>
      </w:r>
      <w:r>
        <w:t xml:space="preserve">   election    </w:t>
      </w:r>
      <w:r>
        <w:t xml:space="preserve">   campaign    </w:t>
      </w:r>
      <w:r>
        <w:t xml:space="preserve">   ballot    </w:t>
      </w:r>
      <w:r>
        <w:t xml:space="preserve">   voter    </w:t>
      </w:r>
      <w:r>
        <w:t xml:space="preserve">   unitedutahparty    </w:t>
      </w:r>
      <w:r>
        <w:t xml:space="preserve">   democrat    </w:t>
      </w:r>
      <w:r>
        <w:t xml:space="preserve">   republican    </w:t>
      </w:r>
      <w:r>
        <w:t xml:space="preserve">   vice    </w:t>
      </w:r>
      <w:r>
        <w:t xml:space="preserve">   president    </w:t>
      </w:r>
      <w:r>
        <w:t xml:space="preserve">   elect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Word Search</dc:title>
  <dcterms:created xsi:type="dcterms:W3CDTF">2021-10-12T20:43:50Z</dcterms:created>
  <dcterms:modified xsi:type="dcterms:W3CDTF">2021-10-12T20:43:50Z</dcterms:modified>
</cp:coreProperties>
</file>