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Elections and Voting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meeting of political party members to conduct party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people named by each state legislature to select the President and Vice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recorded version of a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number that is more than 50 percent of the total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votes cast by individual voters in a presidential election, as opposed to electoral votes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most votes among all those running for a political office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Method of voting for people who cannot go to the polls on election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way for citizens to vote on state or local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geographical are that contains a specific number of voters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system of government in which two parties compete for power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Political organization established by a corporation, labor union, or other special-interest group designed to support candidates by contributing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political party that challenges the two major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special election in which citizens can vote to remove a public official from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strong party organization that can control political appointments and deliver votes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Representatives from the 50 states party organizations who run a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list of candidates for which you cast your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first election that takes place to find out who will be the candidate for that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series of statements expressing the party's principles, beliefs, and positions on election 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Topics do public interest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way for citizens to propose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Held when no candidate wins a majority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and Voting</dc:title>
  <dcterms:created xsi:type="dcterms:W3CDTF">2021-10-11T06:04:56Z</dcterms:created>
  <dcterms:modified xsi:type="dcterms:W3CDTF">2021-10-11T06:04:56Z</dcterms:modified>
</cp:coreProperties>
</file>