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Electoral College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Republican    </w:t>
      </w:r>
      <w:r>
        <w:t xml:space="preserve">   Democrat    </w:t>
      </w:r>
      <w:r>
        <w:t xml:space="preserve">   Congress    </w:t>
      </w:r>
      <w:r>
        <w:t xml:space="preserve">   Executive Branch    </w:t>
      </w:r>
      <w:r>
        <w:t xml:space="preserve">   President    </w:t>
      </w:r>
      <w:r>
        <w:t xml:space="preserve">   Population    </w:t>
      </w:r>
      <w:r>
        <w:t xml:space="preserve">   Popular Vote    </w:t>
      </w:r>
      <w:r>
        <w:t xml:space="preserve">   Elector    </w:t>
      </w:r>
      <w:r>
        <w:t xml:space="preserve">   Election    </w:t>
      </w:r>
      <w:r>
        <w:t xml:space="preserve">   Constitutional Convention    </w:t>
      </w:r>
      <w:r>
        <w:t xml:space="preserve">   Electoral College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College Word Search</dc:title>
  <dcterms:created xsi:type="dcterms:W3CDTF">2021-10-11T06:04:57Z</dcterms:created>
  <dcterms:modified xsi:type="dcterms:W3CDTF">2021-10-11T06:04:57Z</dcterms:modified>
</cp:coreProperties>
</file>