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Electric Charge and Current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_______ is an electrical circuit through which current can flow uninterrupted path.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carries a negative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Carries a positive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material that allows electrons to move easily through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a circuit that has only one path for the electric current to follow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unlike charges do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object that has more electrons than protons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discontinuous (broken) circuit through which no current can flow is called 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circuit that has more than one path for the electric current to follow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flow of electric charge in an amount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charging an object by contact with a charged object: charging by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object with fewer electrons than protons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study of electric charges at 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law that states that charges are neither created nor destroyed but only transferred from one material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like charges do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charging an object by bringing a charged object close to, but not touching. charging by 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material that does not easily allow electrons to move through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location protons and neutrons can be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carries no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object with an equal number of electrons and protons</w:t>
            </w:r>
          </w:p>
        </w:tc>
      </w:tr>
    </w:tbl>
    <w:p>
      <w:pPr>
        <w:pStyle w:val="WordBankLarge"/>
      </w:pPr>
      <w:r>
        <w:t xml:space="preserve">   neutral    </w:t>
      </w:r>
      <w:r>
        <w:t xml:space="preserve">   negatively charged    </w:t>
      </w:r>
      <w:r>
        <w:t xml:space="preserve">   positively charged    </w:t>
      </w:r>
      <w:r>
        <w:t xml:space="preserve">   Conduction    </w:t>
      </w:r>
      <w:r>
        <w:t xml:space="preserve">   conductor    </w:t>
      </w:r>
      <w:r>
        <w:t xml:space="preserve">   insulator    </w:t>
      </w:r>
      <w:r>
        <w:t xml:space="preserve">   induction    </w:t>
      </w:r>
      <w:r>
        <w:t xml:space="preserve">   Electrostatics    </w:t>
      </w:r>
      <w:r>
        <w:t xml:space="preserve">   proton    </w:t>
      </w:r>
      <w:r>
        <w:t xml:space="preserve">   electron    </w:t>
      </w:r>
      <w:r>
        <w:t xml:space="preserve">   neutron    </w:t>
      </w:r>
      <w:r>
        <w:t xml:space="preserve">   parallelcircuit    </w:t>
      </w:r>
      <w:r>
        <w:t xml:space="preserve">   series circuit    </w:t>
      </w:r>
      <w:r>
        <w:t xml:space="preserve">   nucleus    </w:t>
      </w:r>
      <w:r>
        <w:t xml:space="preserve">   attract    </w:t>
      </w:r>
      <w:r>
        <w:t xml:space="preserve">   repel    </w:t>
      </w:r>
      <w:r>
        <w:t xml:space="preserve">   open circuit    </w:t>
      </w:r>
      <w:r>
        <w:t xml:space="preserve">   closed circuit    </w:t>
      </w:r>
      <w:r>
        <w:t xml:space="preserve">   Conservation    </w:t>
      </w:r>
      <w:r>
        <w:t xml:space="preserve">   current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Charge and Current </dc:title>
  <dcterms:created xsi:type="dcterms:W3CDTF">2021-10-11T06:05:53Z</dcterms:created>
  <dcterms:modified xsi:type="dcterms:W3CDTF">2021-10-11T06:05:53Z</dcterms:modified>
</cp:coreProperties>
</file>