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Electric Pokemon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Charjabug    </w:t>
      </w:r>
      <w:r>
        <w:t xml:space="preserve">   Dedenne    </w:t>
      </w:r>
      <w:r>
        <w:t xml:space="preserve">   Electivire    </w:t>
      </w:r>
      <w:r>
        <w:t xml:space="preserve">   Electrike    </w:t>
      </w:r>
      <w:r>
        <w:t xml:space="preserve">   Elekid    </w:t>
      </w:r>
      <w:r>
        <w:t xml:space="preserve">   Emolga    </w:t>
      </w:r>
      <w:r>
        <w:t xml:space="preserve">   Helioptile    </w:t>
      </w:r>
      <w:r>
        <w:t xml:space="preserve">   Luxio    </w:t>
      </w:r>
      <w:r>
        <w:t xml:space="preserve">   Magnezone    </w:t>
      </w:r>
      <w:r>
        <w:t xml:space="preserve">   Manectric    </w:t>
      </w:r>
      <w:r>
        <w:t xml:space="preserve">   Pachirisu    </w:t>
      </w:r>
      <w:r>
        <w:t xml:space="preserve">   pikachu    </w:t>
      </w:r>
      <w:r>
        <w:t xml:space="preserve">   Rotom    </w:t>
      </w:r>
      <w:r>
        <w:t xml:space="preserve">   Tapu Koko    </w:t>
      </w:r>
      <w:r>
        <w:t xml:space="preserve">   Thundurus    </w:t>
      </w:r>
      <w:r>
        <w:t xml:space="preserve">   Togedemaru    </w:t>
      </w:r>
      <w:r>
        <w:t xml:space="preserve">   Tynamo    </w:t>
      </w:r>
      <w:r>
        <w:t xml:space="preserve">   Vikavolt    </w:t>
      </w:r>
      <w:r>
        <w:t xml:space="preserve">   Voltorb    </w:t>
      </w:r>
      <w:r>
        <w:t xml:space="preserve">   Xurkitree    </w:t>
      </w:r>
      <w:r>
        <w:t xml:space="preserve">   Zapdos    </w:t>
      </w:r>
      <w:r>
        <w:t xml:space="preserve">   Zeraora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Pokemon Word Search</dc:title>
  <dcterms:created xsi:type="dcterms:W3CDTF">2021-10-11T06:05:43Z</dcterms:created>
  <dcterms:modified xsi:type="dcterms:W3CDTF">2021-10-11T06:05:43Z</dcterms:modified>
</cp:coreProperties>
</file>