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Electrical Vocab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watt    </w:t>
      </w:r>
      <w:r>
        <w:t xml:space="preserve">   voltmeter    </w:t>
      </w:r>
      <w:r>
        <w:t xml:space="preserve">   voltage    </w:t>
      </w:r>
      <w:r>
        <w:t xml:space="preserve">   transistor    </w:t>
      </w:r>
      <w:r>
        <w:t xml:space="preserve">   switch    </w:t>
      </w:r>
      <w:r>
        <w:t xml:space="preserve">   solar cell    </w:t>
      </w:r>
      <w:r>
        <w:t xml:space="preserve">   sensor    </w:t>
      </w:r>
      <w:r>
        <w:t xml:space="preserve">   resistor    </w:t>
      </w:r>
      <w:r>
        <w:t xml:space="preserve">   resistance    </w:t>
      </w:r>
      <w:r>
        <w:t xml:space="preserve">   polarity    </w:t>
      </w:r>
      <w:r>
        <w:t xml:space="preserve">   photocell    </w:t>
      </w:r>
      <w:r>
        <w:t xml:space="preserve">   output    </w:t>
      </w:r>
      <w:r>
        <w:t xml:space="preserve">   ohm    </w:t>
      </w:r>
      <w:r>
        <w:t xml:space="preserve">   microchip    </w:t>
      </w:r>
      <w:r>
        <w:t xml:space="preserve">   induction    </w:t>
      </w:r>
      <w:r>
        <w:t xml:space="preserve">   fuel cell    </w:t>
      </w:r>
      <w:r>
        <w:t xml:space="preserve">   energy    </w:t>
      </w:r>
      <w:r>
        <w:t xml:space="preserve">   electricity    </w:t>
      </w:r>
      <w:r>
        <w:t xml:space="preserve">   digital    </w:t>
      </w:r>
      <w:r>
        <w:t xml:space="preserve">   current    </w:t>
      </w:r>
      <w:r>
        <w:t xml:space="preserve">   convection    </w:t>
      </w:r>
      <w:r>
        <w:t xml:space="preserve">   conductor    </w:t>
      </w:r>
      <w:r>
        <w:t xml:space="preserve">   conduction    </w:t>
      </w:r>
      <w:r>
        <w:t xml:space="preserve">   analog    </w:t>
      </w:r>
      <w:r>
        <w:t xml:space="preserve">   circuit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Vocab Word Search</dc:title>
  <dcterms:created xsi:type="dcterms:W3CDTF">2021-10-11T06:05:54Z</dcterms:created>
  <dcterms:modified xsi:type="dcterms:W3CDTF">2021-10-11T06:05:54Z</dcterms:modified>
</cp:coreProperties>
</file>