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MOSFET has a high input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the transformer regulation is positive,______ load is connected to transformer.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absolute zero temperature ,the _______ behave as perfect insulator.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Half wave rectifier has efficiency of _______ percentage.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 frequency range of 300kHz to 3000kHz is known as ______ frequency.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_______is bistable logic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generation of a.c. is according to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material with highest value of resistivity is the best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purpose of parallel circuit resonance to magnify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most commonly used semiconductor material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 integrator using op amp is known as_______.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the ______mode of operation ,IC 555 work as an oscillator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interrupt line in 8085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product of apparent power and cosine of angle between circuit voltage and current is____.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electromagnetism resistance analogous to____.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clipper circuit is also known as ______circuit.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octal equivalent of binary number  10111101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 a d c supply capacitive reactance 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magnetic effect of an electric current is discovered by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Alternating quantity are represented by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</dc:title>
  <dcterms:created xsi:type="dcterms:W3CDTF">2021-10-11T06:05:40Z</dcterms:created>
  <dcterms:modified xsi:type="dcterms:W3CDTF">2021-10-11T06:05:40Z</dcterms:modified>
</cp:coreProperties>
</file>