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Electricity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electricity flow through in the walls?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item do you put into an outlet?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does electricity move from the energy station?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Energy stations use ___________ to produce electricity.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Heat moves easily through 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Heat does not move as easily through plastic or 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Many wires go to ____________.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beginning of how electricity travels?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electric device heats our food?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do power lines carry electricity to?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someone warms up cold soup, _________ moves from the stove to the pot.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Heat does not move as easily through ____________.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</dc:title>
  <dcterms:created xsi:type="dcterms:W3CDTF">2021-10-11T06:06:13Z</dcterms:created>
  <dcterms:modified xsi:type="dcterms:W3CDTF">2021-10-11T06:06:13Z</dcterms:modified>
</cp:coreProperties>
</file>