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</w:t>
      </w:r>
    </w:p>
    <w:p>
      <w:pPr>
        <w:pStyle w:val="Questions"/>
      </w:pPr>
      <w:r>
        <w:t xml:space="preserve">1. MDOEUNCOICTSR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RDGTETAINE ITIUCRC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SFUE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NOALAG IGASLN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ELETCCIR EGCARH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CRNEPRCOUDTUOS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ATTICS TIYCECETRLI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EETNRICSAS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LPAENTTOI NREEIEFDFC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OSHM WLA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ITECCERL RTNREUC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NSSTITRAOR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OEIDD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SSRIEE TIRIUCC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NDUGGONRI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LEIRTCEC ORFEC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CEEALIRCTL TOCNOURDC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AWL OF OTCNARSONIEV FO ECHGAR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19. CRLITEEC URTICCI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ERCDTI CETURNR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EECICTRL FEDLI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EPTUMOCR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TRTBYEA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LOVGEAT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NATITRLNAEG RRETUNC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26. NDOICTUIN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ITICRCU KREARBE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LIDIATG SGAILN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</dc:title>
  <dcterms:created xsi:type="dcterms:W3CDTF">2021-10-11T06:06:15Z</dcterms:created>
  <dcterms:modified xsi:type="dcterms:W3CDTF">2021-10-11T06:06:15Z</dcterms:modified>
</cp:coreProperties>
</file>