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Source of (electrical) energy that will never run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negative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Converts electrical energy into light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Portable power supply for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component that tries to stop electricity flowing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buzzer converts electrical energy into this type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poor conductor is called an 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 used for measuring current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Safety device in a plug that protects your devices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Lights in your house are connected in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Device that converts sound energy into electrical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voltage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Limited energy source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Manual circuit breaker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Particle that moves around a circuit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2021-10-11T06:06:32Z</dcterms:created>
  <dcterms:modified xsi:type="dcterms:W3CDTF">2021-10-11T06:06:32Z</dcterms:modified>
</cp:coreProperties>
</file>