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Electricity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material which permits a flow of energy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type of energy that uses charged particles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device that converts mechanical energy to electrical energy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path of which electrical energy flows through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unit used to measure the electrical resistance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Alternating Current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 flash of light in the sky caused by electrical discharge between clouds and the Earth's surface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To injure or kill someone by electric shock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One of 3 components needed for an electrical circuit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Lacking positive qualities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A closed circuit where the current follows one path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Used to measure the current in a circuit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A connection from a circuit to the earth (safety measure)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A point of connection on an electrical device (eg. Battery)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A device that reduces the flow of an electric current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The flow of electrons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A closed circuit where the current divides into two or more paths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A thin thread made of tungsten that glows when electric current flows through it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To provide an amount of electricity to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defect in a circuit that causes the current to flow in the wrong direction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unit used to measure electrical potential difference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device that can start to stop flow of electricity in a circuit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Electricity that is not moving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flash produced by electrical discharge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He proved that lightning was a from of electricity (Benjamin....)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positively charged subatomic particle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device used to transfer electrical energy from one circuit to another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Neither positive nor negative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unit used to measure electric current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cell that is a source of power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metal that is a good conductor of electricity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thin, flexible thread of metal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He discovered animal electricity (Luigi....)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Direct Current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A negatively charged subatomic particle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A material that prevents energy from easily passing through 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A safety device that cuts off an electric circuit if the current exceeds a safe level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A wire that activates a trap or light when disturbed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Electricity </dc:title>
  <dcterms:created xsi:type="dcterms:W3CDTF">2021-10-11T06:05:09Z</dcterms:created>
  <dcterms:modified xsi:type="dcterms:W3CDTF">2021-10-11T06:05:09Z</dcterms:modified>
</cp:coreProperties>
</file>