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flow of electric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Conductors obeying Ohm's Law are known as what conductors?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electromotive force or potential difference expressed in volts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closed circuit in which the current divides into two or more paths before recombining to complete the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Conventional current flows beginning from which terminal?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Electron flow(or electron current) flows starting from which terminal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negative charged particles of an atom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passage of electricity through a conductor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opposition of a body or substance to current passing through it, resulting in a change of electrical energy into heat or another form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 used to measure Voltage across a wire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usually formulated as V = IR, where V is the potential difference, or voltage, I is the current, and R is the resistance of the conductor.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electric current flowing in one direction only.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electric current that reverses its direction of flow in a regular pattern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Electric discharge resulting from the accumulation of electric charge on an insulated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 electric circuit connected so that current passes through each circuit element in turn without branching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used to measure Current through a wire.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Resistance is measured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base unit for electrical current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2021-10-11T06:05:04Z</dcterms:created>
  <dcterms:modified xsi:type="dcterms:W3CDTF">2021-10-11T06:05:04Z</dcterms:modified>
</cp:coreProperties>
</file>