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Electricity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ammeter measures in this unit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the electrons flow from the postive end to the negatvie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instrument designed to measure current voltage and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inside the battery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circuit where the electricicty passes through each element of the circuit in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instrument for measuring electrical current in amperes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unit that a voltmeter measures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device for making or breaking the connection of a circuit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electromotive force or potential difference expressed in volts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instrument used to measure the electric potential in volts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object with a rounded or teardrop shape that lights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flow of electricity which results from the orderly directional movement of electrically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closed circuit in which the circuit divides into two or more paths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container of one or more cells in which chemical energy is coverted into electricty and used as a source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electrical quantity that measures that measures how the device or material reduces the flow of the current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that resists electric current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law of physiscs that states the elctric current is directly proportional to the voltage applied to a conductor and inversely proportional to that conductors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property that can be transferred from object to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unit of electrical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complete path and closed path where a circulating current can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portion of a circuit that consumes electric power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</dc:title>
  <dcterms:created xsi:type="dcterms:W3CDTF">2022-08-23T00:12:01Z</dcterms:created>
  <dcterms:modified xsi:type="dcterms:W3CDTF">2022-08-23T00:12:01Z</dcterms:modified>
</cp:coreProperties>
</file>