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And Magnetism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transferring charge betweeen objects by touching or rubbing.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Interactions of magnets.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string of Christmas Lights.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Mercury, Graphite, and Concrete.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Circuit inside a washing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rearraging electrons on a neutral object by bringing a charged object close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Lightining strike.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Produces a magnetic field when a current passes through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V=IR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instrument used for detcting electric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Measured in Volts.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region in which the manetic fields of atoms are grouped together and aligned.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 that electricity flows along.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Measured in Amperes.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by power plants to produce energy by burning coal or natural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Measured in watts.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Earth's North and South geographic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metals such as iron and nickel falls inside a strong enough ________ _____, they become temporarily magnetic.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Measures in Ohms.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Asphalt,Porcelain,and Diamond.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 </dc:title>
  <dcterms:created xsi:type="dcterms:W3CDTF">2021-10-11T06:05:20Z</dcterms:created>
  <dcterms:modified xsi:type="dcterms:W3CDTF">2021-10-11T06:05:20Z</dcterms:modified>
</cp:coreProperties>
</file>