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 And Magnetism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Series Circuit    </w:t>
      </w:r>
      <w:r>
        <w:t xml:space="preserve">   Parallel circuit    </w:t>
      </w:r>
      <w:r>
        <w:t xml:space="preserve">   Induction    </w:t>
      </w:r>
      <w:r>
        <w:t xml:space="preserve">   Volt    </w:t>
      </w:r>
      <w:r>
        <w:t xml:space="preserve">   Ohm    </w:t>
      </w:r>
      <w:r>
        <w:t xml:space="preserve">   Ampere    </w:t>
      </w:r>
      <w:r>
        <w:t xml:space="preserve">   Power    </w:t>
      </w:r>
      <w:r>
        <w:t xml:space="preserve">   Voltage    </w:t>
      </w:r>
      <w:r>
        <w:t xml:space="preserve">   Resistor    </w:t>
      </w:r>
      <w:r>
        <w:t xml:space="preserve">   Conductor    </w:t>
      </w:r>
      <w:r>
        <w:t xml:space="preserve">   Insulator    </w:t>
      </w:r>
      <w:r>
        <w:t xml:space="preserve">   Potential Difference    </w:t>
      </w:r>
      <w:r>
        <w:t xml:space="preserve">   Motor    </w:t>
      </w:r>
      <w:r>
        <w:t xml:space="preserve">   Generator    </w:t>
      </w:r>
      <w:r>
        <w:t xml:space="preserve">   Transformers    </w:t>
      </w:r>
      <w:r>
        <w:t xml:space="preserve">   Electromagnetic Induction    </w:t>
      </w:r>
      <w:r>
        <w:t xml:space="preserve">   Electromagnetic    </w:t>
      </w:r>
      <w:r>
        <w:t xml:space="preserve">   Alternating Current    </w:t>
      </w:r>
      <w:r>
        <w:t xml:space="preserve">   Direct Current    </w:t>
      </w:r>
      <w:r>
        <w:t xml:space="preserve">   Magnetic Poles    </w:t>
      </w:r>
      <w:r>
        <w:t xml:space="preserve">   Magnetic Domain    </w:t>
      </w:r>
      <w:r>
        <w:t xml:space="preserve">   Magnetic Field    </w:t>
      </w:r>
      <w:r>
        <w:t xml:space="preserve">   Electric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</dc:title>
  <dcterms:created xsi:type="dcterms:W3CDTF">2021-10-11T06:05:59Z</dcterms:created>
  <dcterms:modified xsi:type="dcterms:W3CDTF">2021-10-11T06:05:59Z</dcterms:modified>
</cp:coreProperties>
</file>