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Electricity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Electric charges exert a force on each other at a distance through an electric field that exists around every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circuit that has more than one path for the electric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rate at which electrical energy is converted into other forms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source of electrical energy, which is the flow of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Materials that contain electrons that can move more easily in 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Is a circuit that has only one path for the electric current to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imbalance or electric charge on an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when all objects exert electric force on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rapid movement of excess charge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measure of how difficult it is for electrons to flow through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Georg Simon Ohm found a simple relationship among voltage, current and resistance in a circuit known as the Ohm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measurement of how much electrical potential energy each electron can gain in a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material in which electrons can not move easily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closed conducting loop that allows electric charges to flow continuously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positively or negatively charged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Vocab</dc:title>
  <dcterms:created xsi:type="dcterms:W3CDTF">2021-10-11T06:05:30Z</dcterms:created>
  <dcterms:modified xsi:type="dcterms:W3CDTF">2021-10-11T06:05:30Z</dcterms:modified>
</cp:coreProperties>
</file>