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 and 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Volts    </w:t>
      </w:r>
      <w:r>
        <w:t xml:space="preserve">   Static electricity    </w:t>
      </w:r>
      <w:r>
        <w:t xml:space="preserve">   Neutrons    </w:t>
      </w:r>
      <w:r>
        <w:t xml:space="preserve">   Protons    </w:t>
      </w:r>
      <w:r>
        <w:t xml:space="preserve">   Magnetism    </w:t>
      </w:r>
      <w:r>
        <w:t xml:space="preserve">   Magnetic field    </w:t>
      </w:r>
      <w:r>
        <w:t xml:space="preserve">   Ion    </w:t>
      </w:r>
      <w:r>
        <w:t xml:space="preserve">   Insulators    </w:t>
      </w:r>
      <w:r>
        <w:t xml:space="preserve">   Electrons    </w:t>
      </w:r>
      <w:r>
        <w:t xml:space="preserve">   Electromagnetism    </w:t>
      </w:r>
      <w:r>
        <w:t xml:space="preserve">   Electromagnet    </w:t>
      </w:r>
      <w:r>
        <w:t xml:space="preserve">   Electricity    </w:t>
      </w:r>
      <w:r>
        <w:t xml:space="preserve">   Electric currents    </w:t>
      </w:r>
      <w:r>
        <w:t xml:space="preserve">   Conductors    </w:t>
      </w:r>
      <w:r>
        <w:t xml:space="preserve">   Circuit    </w:t>
      </w:r>
      <w:r>
        <w:t xml:space="preserve">   Charge    </w:t>
      </w:r>
      <w:r>
        <w:t xml:space="preserve">   Atoms    </w:t>
      </w:r>
      <w:r>
        <w:t xml:space="preserve">   Amps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</dc:title>
  <dcterms:created xsi:type="dcterms:W3CDTF">2021-10-11T06:05:28Z</dcterms:created>
  <dcterms:modified xsi:type="dcterms:W3CDTF">2021-10-11T06:05:28Z</dcterms:modified>
</cp:coreProperties>
</file>